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403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Голованюк Р.В.,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Котельникова Анатолия Михайловича, </w:t>
      </w:r>
      <w:r>
        <w:rPr>
          <w:rStyle w:val="cat-ExternalSystemDefinedgrp-2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20.10.2023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6"/>
          <w:szCs w:val="26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письменными объяснениями Котельникова А.М. от 06.01.2024;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10.08.2023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>ч. 1 ст. 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21.08.2023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освобожден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.01.2024, согласно которой Котельников А.М.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срок административного задержания, 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Котельникова Анатолия Михайловича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02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:00 час.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7">
    <w:name w:val="cat-ExternalSystemDefined grp-24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6rplc-35">
    <w:name w:val="cat-UserDefined grp-26 rplc-35"/>
    <w:basedOn w:val="DefaultParagraphFont"/>
  </w:style>
  <w:style w:type="character" w:customStyle="1" w:styleId="cat-UserDefinedgrp-28rplc-62">
    <w:name w:val="cat-UserDefined grp-28 rplc-62"/>
    <w:basedOn w:val="DefaultParagraphFont"/>
  </w:style>
  <w:style w:type="character" w:customStyle="1" w:styleId="cat-UserDefinedgrp-29rplc-65">
    <w:name w:val="cat-UserDefined grp-29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